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01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№3 Ханты-Мансийского судебного района Ханты-Мансийского автономного округа-Югры Миненко Ю.Б.,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370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Садовского Олега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1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Садовский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общественном месте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помещении магазина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Fix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Price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расположенного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Светлая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д.67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находился в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остоянии алкогольного опьянения: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Садовский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правом на защиту не воспол</w:t>
      </w:r>
      <w:r>
        <w:rPr>
          <w:rFonts w:ascii="Times New Roman" w:eastAsia="Times New Roman" w:hAnsi="Times New Roman" w:cs="Times New Roman"/>
          <w:sz w:val="26"/>
          <w:szCs w:val="26"/>
        </w:rPr>
        <w:t>ьзовался</w:t>
      </w:r>
      <w:r>
        <w:rPr>
          <w:rFonts w:ascii="Times New Roman" w:eastAsia="Times New Roman" w:hAnsi="Times New Roman" w:cs="Times New Roman"/>
          <w:sz w:val="26"/>
          <w:szCs w:val="26"/>
        </w:rPr>
        <w:t>, вину в совершении правонарушения не оспаривал. Инвалидности 1 и 2 группы не имеет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Садовского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Садовским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30.01.2024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рапортом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30.01.2024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eastAsia="Times New Roman" w:hAnsi="Times New Roman" w:cs="Times New Roman"/>
          <w:sz w:val="26"/>
          <w:szCs w:val="26"/>
        </w:rPr>
        <w:t>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134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Садовского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состояние алкогольного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1,65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Садовского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факту появления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 своё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Садовского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установлено.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Садовского Олега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ст.20.21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назначить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Садовскому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5rplc-8">
    <w:name w:val="cat-UserDefined grp-15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